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 Алексея </w:t>
      </w:r>
      <w:r>
        <w:rPr>
          <w:rFonts w:ascii="Times New Roman" w:eastAsia="Times New Roman" w:hAnsi="Times New Roman" w:cs="Times New Roman"/>
          <w:sz w:val="28"/>
          <w:szCs w:val="28"/>
        </w:rPr>
        <w:t>Гарриевича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 А.Г.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135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 Алексея </w:t>
      </w:r>
      <w:r>
        <w:rPr>
          <w:rFonts w:ascii="Times New Roman" w:eastAsia="Times New Roman" w:hAnsi="Times New Roman" w:cs="Times New Roman"/>
          <w:sz w:val="28"/>
          <w:szCs w:val="28"/>
        </w:rPr>
        <w:t>Гарриевича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2rplc-12">
    <w:name w:val="cat-ExternalSystemDefined grp-22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